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9D" w:rsidRDefault="001D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B789D" w:rsidRDefault="001D78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Налоговое регулирование деятельности организаций 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Финансы и кредит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 xml:space="preserve">4 </w:t>
            </w:r>
            <w:proofErr w:type="spellStart"/>
            <w:r w:rsidRPr="00582A1A">
              <w:rPr>
                <w:sz w:val="24"/>
                <w:szCs w:val="24"/>
              </w:rPr>
              <w:t>з.е</w:t>
            </w:r>
            <w:proofErr w:type="spellEnd"/>
            <w:r w:rsidRPr="00582A1A">
              <w:rPr>
                <w:sz w:val="24"/>
                <w:szCs w:val="24"/>
              </w:rPr>
              <w:t>.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 xml:space="preserve">Экзамен </w:t>
            </w:r>
          </w:p>
        </w:tc>
      </w:tr>
      <w:tr w:rsidR="00582A1A" w:rsidRPr="00582A1A">
        <w:tc>
          <w:tcPr>
            <w:tcW w:w="3261" w:type="dxa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B789D" w:rsidRPr="00582A1A" w:rsidRDefault="00582A1A">
            <w:pPr>
              <w:rPr>
                <w:sz w:val="24"/>
                <w:szCs w:val="24"/>
                <w:highlight w:val="yellow"/>
              </w:rPr>
            </w:pPr>
            <w:r w:rsidRPr="00582A1A">
              <w:rPr>
                <w:sz w:val="24"/>
                <w:szCs w:val="24"/>
              </w:rPr>
              <w:t>Ф</w:t>
            </w:r>
            <w:r w:rsidR="001D7862" w:rsidRPr="00582A1A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 w:rsidP="00582A1A">
            <w:pPr>
              <w:rPr>
                <w:b/>
                <w:sz w:val="24"/>
                <w:szCs w:val="24"/>
                <w:lang w:val="en-US"/>
              </w:rPr>
            </w:pPr>
            <w:r w:rsidRPr="00582A1A">
              <w:rPr>
                <w:b/>
                <w:sz w:val="24"/>
                <w:szCs w:val="24"/>
              </w:rPr>
              <w:t>Крат</w:t>
            </w:r>
            <w:r w:rsidR="00582A1A" w:rsidRPr="00582A1A">
              <w:rPr>
                <w:b/>
                <w:sz w:val="24"/>
                <w:szCs w:val="24"/>
              </w:rPr>
              <w:t>к</w:t>
            </w:r>
            <w:r w:rsidRPr="00582A1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1. Сущность государственного налогового регулирования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2. Задачи налогового регулирования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3. Инструменты налогового регулирования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4. Налоговое регулирование деятельности организаций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Тема 5.  Урегулирование налоговой задолженности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ind w:firstLine="573"/>
              <w:jc w:val="both"/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B789D" w:rsidRPr="00582A1A" w:rsidRDefault="001D7862">
            <w:pPr>
              <w:pStyle w:val="aff4"/>
              <w:numPr>
                <w:ilvl w:val="0"/>
                <w:numId w:val="1"/>
              </w:numPr>
              <w:tabs>
                <w:tab w:val="left" w:pos="195"/>
                <w:tab w:val="left" w:pos="889"/>
              </w:tabs>
              <w:ind w:left="5" w:firstLine="568"/>
              <w:jc w:val="both"/>
            </w:pPr>
            <w:r w:rsidRPr="00582A1A">
              <w:t>Налоговое администрирование и контроль [Электронный ресурс</w:t>
            </w:r>
            <w:proofErr w:type="gramStart"/>
            <w:r w:rsidRPr="00582A1A">
              <w:t>] :</w:t>
            </w:r>
            <w:proofErr w:type="gramEnd"/>
            <w:r w:rsidRPr="00582A1A">
              <w:t xml:space="preserve"> учебник / [А. С. </w:t>
            </w:r>
            <w:proofErr w:type="spellStart"/>
            <w:r w:rsidRPr="00582A1A">
              <w:t>Адвокатова</w:t>
            </w:r>
            <w:proofErr w:type="spellEnd"/>
            <w:r w:rsidRPr="00582A1A">
              <w:t xml:space="preserve"> [и др.] ; под ред. Л. И. Гончаренко ; Финансовый ун-т при Правительстве Рос. Федерации. - </w:t>
            </w:r>
            <w:proofErr w:type="gramStart"/>
            <w:r w:rsidRPr="00582A1A">
              <w:t>Москва :</w:t>
            </w:r>
            <w:proofErr w:type="gramEnd"/>
            <w:r w:rsidRPr="00582A1A">
              <w:t xml:space="preserve"> Магистр: ИНФРА-М, 2019. - 448 с. http://znanium.com/go.php?id=1002786</w:t>
            </w:r>
          </w:p>
          <w:p w:rsidR="006B789D" w:rsidRPr="00582A1A" w:rsidRDefault="001D786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889"/>
              </w:tabs>
              <w:suppressAutoHyphens w:val="0"/>
              <w:ind w:left="5" w:firstLine="568"/>
              <w:jc w:val="both"/>
              <w:textAlignment w:val="auto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Аронов, А.В. Налоговая политика и налоговое администрирование [Электронный ресурс</w:t>
            </w:r>
            <w:proofErr w:type="gramStart"/>
            <w:r w:rsidRPr="00582A1A">
              <w:rPr>
                <w:sz w:val="24"/>
                <w:szCs w:val="24"/>
              </w:rPr>
              <w:t>] :</w:t>
            </w:r>
            <w:proofErr w:type="gramEnd"/>
            <w:r w:rsidRPr="00582A1A">
              <w:rPr>
                <w:sz w:val="24"/>
                <w:szCs w:val="24"/>
              </w:rPr>
              <w:t xml:space="preserve"> учебное пособие / А. В. Аронов, В. А. Кашин. - 2-е изд. - </w:t>
            </w:r>
            <w:proofErr w:type="gramStart"/>
            <w:r w:rsidRPr="00582A1A">
              <w:rPr>
                <w:sz w:val="24"/>
                <w:szCs w:val="24"/>
              </w:rPr>
              <w:t>Москва :</w:t>
            </w:r>
            <w:proofErr w:type="gramEnd"/>
            <w:r w:rsidRPr="00582A1A">
              <w:rPr>
                <w:sz w:val="24"/>
                <w:szCs w:val="24"/>
              </w:rPr>
              <w:t xml:space="preserve"> Магистр: ИНФРА-М, 2019. - 544 с. http://znanium.com/go.php?id=1002046</w:t>
            </w:r>
          </w:p>
          <w:p w:rsidR="006B789D" w:rsidRPr="00582A1A" w:rsidRDefault="001D7862">
            <w:pPr>
              <w:tabs>
                <w:tab w:val="left" w:pos="195"/>
              </w:tabs>
              <w:ind w:firstLine="573"/>
              <w:jc w:val="both"/>
              <w:rPr>
                <w:b/>
                <w:sz w:val="24"/>
                <w:szCs w:val="24"/>
                <w:lang w:val="en-US"/>
              </w:rPr>
            </w:pPr>
            <w:r w:rsidRPr="00582A1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B789D" w:rsidRPr="00582A1A" w:rsidRDefault="001D786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97"/>
              </w:tabs>
              <w:suppressAutoHyphens w:val="0"/>
              <w:ind w:left="5" w:firstLine="568"/>
              <w:textAlignment w:val="auto"/>
              <w:rPr>
                <w:sz w:val="24"/>
                <w:szCs w:val="24"/>
              </w:rPr>
            </w:pPr>
            <w:r w:rsidRPr="00582A1A">
              <w:rPr>
                <w:kern w:val="0"/>
                <w:sz w:val="24"/>
                <w:szCs w:val="24"/>
              </w:rPr>
              <w:t>Мамедова, Н. А. Стимулирование деловой и инвестиционной активности в системе налоговых отношений [Электронный ресурс</w:t>
            </w:r>
            <w:proofErr w:type="gramStart"/>
            <w:r w:rsidRPr="00582A1A">
              <w:rPr>
                <w:kern w:val="0"/>
                <w:sz w:val="24"/>
                <w:szCs w:val="24"/>
              </w:rPr>
              <w:t>] :</w:t>
            </w:r>
            <w:proofErr w:type="gramEnd"/>
            <w:r w:rsidRPr="00582A1A">
              <w:rPr>
                <w:kern w:val="0"/>
                <w:sz w:val="24"/>
                <w:szCs w:val="24"/>
              </w:rPr>
              <w:t xml:space="preserve"> монография / Н. А. Мамедова. - 2-е изд., стер. - </w:t>
            </w:r>
            <w:proofErr w:type="gramStart"/>
            <w:r w:rsidRPr="00582A1A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82A1A">
              <w:rPr>
                <w:kern w:val="0"/>
                <w:sz w:val="24"/>
                <w:szCs w:val="24"/>
              </w:rPr>
              <w:t xml:space="preserve"> ИНФРА-М, 2016. - 182 с. </w:t>
            </w:r>
            <w:hyperlink r:id="rId6" w:tgtFrame="читать полный текст">
              <w:r w:rsidRPr="00582A1A">
                <w:rPr>
                  <w:rStyle w:val="ListLabel80"/>
                  <w:i w:val="0"/>
                  <w:color w:val="auto"/>
                  <w:sz w:val="24"/>
                  <w:szCs w:val="24"/>
                </w:rPr>
                <w:t>http://znanium.com/go.php?id=550791</w:t>
              </w:r>
            </w:hyperlink>
          </w:p>
          <w:p w:rsidR="006B789D" w:rsidRPr="00582A1A" w:rsidRDefault="001D786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897"/>
              </w:tabs>
              <w:suppressAutoHyphens w:val="0"/>
              <w:ind w:left="5" w:firstLine="568"/>
              <w:textAlignment w:val="auto"/>
              <w:rPr>
                <w:kern w:val="0"/>
                <w:sz w:val="24"/>
                <w:szCs w:val="24"/>
              </w:rPr>
            </w:pPr>
            <w:r w:rsidRPr="00582A1A">
              <w:rPr>
                <w:kern w:val="0"/>
                <w:sz w:val="24"/>
                <w:szCs w:val="24"/>
              </w:rPr>
              <w:t>Налоговый кодекс РФ части 1,2</w:t>
            </w:r>
            <w:r w:rsidR="00A96484">
              <w:rPr>
                <w:kern w:val="0"/>
                <w:sz w:val="24"/>
                <w:szCs w:val="24"/>
              </w:rPr>
              <w:t>.</w:t>
            </w:r>
          </w:p>
          <w:p w:rsidR="006B789D" w:rsidRPr="00582A1A" w:rsidRDefault="006B789D">
            <w:pPr>
              <w:pStyle w:val="aff4"/>
              <w:tabs>
                <w:tab w:val="left" w:pos="195"/>
                <w:tab w:val="left" w:pos="353"/>
                <w:tab w:val="left" w:pos="1145"/>
              </w:tabs>
              <w:ind w:left="856"/>
              <w:jc w:val="both"/>
            </w:pP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A96484" w:rsidRPr="00A96484" w:rsidRDefault="00A96484" w:rsidP="00A96484">
            <w:pPr>
              <w:rPr>
                <w:b/>
                <w:sz w:val="24"/>
                <w:szCs w:val="24"/>
              </w:rPr>
            </w:pPr>
            <w:r w:rsidRPr="00A96484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A96484" w:rsidRPr="00A96484" w:rsidRDefault="00A96484" w:rsidP="00A96484">
            <w:pPr>
              <w:jc w:val="both"/>
              <w:rPr>
                <w:sz w:val="24"/>
                <w:szCs w:val="24"/>
              </w:rPr>
            </w:pPr>
            <w:r w:rsidRPr="00A9648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6484">
              <w:rPr>
                <w:sz w:val="24"/>
                <w:szCs w:val="24"/>
              </w:rPr>
              <w:t>Astra</w:t>
            </w:r>
            <w:proofErr w:type="spellEnd"/>
            <w:r w:rsidRPr="00A96484">
              <w:rPr>
                <w:sz w:val="24"/>
                <w:szCs w:val="24"/>
              </w:rPr>
              <w:t xml:space="preserve"> </w:t>
            </w:r>
            <w:proofErr w:type="spellStart"/>
            <w:r w:rsidRPr="00A96484">
              <w:rPr>
                <w:sz w:val="24"/>
                <w:szCs w:val="24"/>
              </w:rPr>
              <w:t>Linux</w:t>
            </w:r>
            <w:proofErr w:type="spellEnd"/>
            <w:r w:rsidRPr="00A96484">
              <w:rPr>
                <w:sz w:val="24"/>
                <w:szCs w:val="24"/>
              </w:rPr>
              <w:t xml:space="preserve"> </w:t>
            </w:r>
            <w:proofErr w:type="spellStart"/>
            <w:r w:rsidRPr="00A96484">
              <w:rPr>
                <w:sz w:val="24"/>
                <w:szCs w:val="24"/>
              </w:rPr>
              <w:t>Common</w:t>
            </w:r>
            <w:proofErr w:type="spellEnd"/>
            <w:r w:rsidRPr="00A96484">
              <w:rPr>
                <w:sz w:val="24"/>
                <w:szCs w:val="24"/>
              </w:rPr>
              <w:t xml:space="preserve"> </w:t>
            </w:r>
            <w:proofErr w:type="spellStart"/>
            <w:r w:rsidRPr="00A96484">
              <w:rPr>
                <w:sz w:val="24"/>
                <w:szCs w:val="24"/>
              </w:rPr>
              <w:t>Edition</w:t>
            </w:r>
            <w:proofErr w:type="spellEnd"/>
            <w:r w:rsidRPr="00A96484">
              <w:rPr>
                <w:sz w:val="24"/>
                <w:szCs w:val="24"/>
              </w:rPr>
              <w:t xml:space="preserve">. </w:t>
            </w:r>
            <w:r w:rsidRPr="00A96484"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A96484" w:rsidRPr="00A96484" w:rsidRDefault="00A96484" w:rsidP="00A96484">
            <w:pPr>
              <w:jc w:val="both"/>
              <w:rPr>
                <w:sz w:val="24"/>
                <w:szCs w:val="24"/>
              </w:rPr>
            </w:pPr>
            <w:r w:rsidRPr="00A9648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A96484">
              <w:rPr>
                <w:color w:val="00000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Общего доступа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- Справочная правовая система ГАРАНТ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- Официальный сайт Министерства финансов РФ</w:t>
            </w:r>
          </w:p>
          <w:p w:rsidR="006B789D" w:rsidRPr="00582A1A" w:rsidRDefault="001D7862">
            <w:pPr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>
            <w:pPr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1D78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2A1A">
              <w:rPr>
                <w:sz w:val="24"/>
                <w:szCs w:val="24"/>
              </w:rPr>
              <w:t>В данной дисциплине не реализуются</w:t>
            </w:r>
          </w:p>
          <w:p w:rsidR="006B789D" w:rsidRPr="00582A1A" w:rsidRDefault="006B78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82A1A" w:rsidRPr="00582A1A">
        <w:tc>
          <w:tcPr>
            <w:tcW w:w="10490" w:type="dxa"/>
            <w:gridSpan w:val="3"/>
            <w:shd w:val="clear" w:color="auto" w:fill="E7E6E6" w:themeFill="background2"/>
          </w:tcPr>
          <w:p w:rsidR="006B789D" w:rsidRPr="00582A1A" w:rsidRDefault="001D7862" w:rsidP="00582A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2A1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2A1A" w:rsidRPr="00582A1A">
        <w:tc>
          <w:tcPr>
            <w:tcW w:w="10490" w:type="dxa"/>
            <w:gridSpan w:val="3"/>
            <w:shd w:val="clear" w:color="auto" w:fill="auto"/>
          </w:tcPr>
          <w:p w:rsidR="006B789D" w:rsidRPr="00582A1A" w:rsidRDefault="005E216A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  <w:r w:rsidRPr="00582A1A">
              <w:rPr>
                <w:sz w:val="24"/>
                <w:szCs w:val="24"/>
              </w:rPr>
              <w:t xml:space="preserve"> </w:t>
            </w:r>
          </w:p>
        </w:tc>
      </w:tr>
    </w:tbl>
    <w:p w:rsidR="00A96484" w:rsidRPr="004D7772" w:rsidRDefault="001D7862" w:rsidP="00A96484">
      <w:pPr>
        <w:ind w:left="-284"/>
        <w:rPr>
          <w:sz w:val="16"/>
          <w:szCs w:val="16"/>
        </w:rPr>
      </w:pPr>
      <w:r w:rsidRPr="004D7772">
        <w:rPr>
          <w:sz w:val="24"/>
          <w:szCs w:val="24"/>
        </w:rPr>
        <w:t xml:space="preserve">Аннотацию подготовил                                        </w:t>
      </w:r>
      <w:r w:rsidR="004D7772" w:rsidRPr="004D7772">
        <w:rPr>
          <w:sz w:val="24"/>
          <w:szCs w:val="24"/>
        </w:rPr>
        <w:t xml:space="preserve">                                                       </w:t>
      </w:r>
      <w:r w:rsidRPr="004D7772">
        <w:rPr>
          <w:sz w:val="24"/>
          <w:szCs w:val="24"/>
        </w:rPr>
        <w:t xml:space="preserve">       </w:t>
      </w:r>
      <w:proofErr w:type="spellStart"/>
      <w:r w:rsidRPr="004D7772">
        <w:rPr>
          <w:sz w:val="24"/>
          <w:szCs w:val="24"/>
        </w:rPr>
        <w:t>Шадурская</w:t>
      </w:r>
      <w:proofErr w:type="spellEnd"/>
      <w:r w:rsidRPr="004D7772">
        <w:rPr>
          <w:sz w:val="24"/>
          <w:szCs w:val="24"/>
        </w:rPr>
        <w:t xml:space="preserve"> М.М.</w:t>
      </w:r>
      <w:bookmarkStart w:id="0" w:name="_GoBack"/>
      <w:bookmarkEnd w:id="0"/>
    </w:p>
    <w:sectPr w:rsidR="00A96484" w:rsidRPr="004D7772">
      <w:pgSz w:w="11906" w:h="16838"/>
      <w:pgMar w:top="340" w:right="569" w:bottom="418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371"/>
    <w:multiLevelType w:val="multilevel"/>
    <w:tmpl w:val="4C10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1DF0"/>
    <w:multiLevelType w:val="multilevel"/>
    <w:tmpl w:val="84702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F11923"/>
    <w:multiLevelType w:val="multilevel"/>
    <w:tmpl w:val="FCE0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9D"/>
    <w:rsid w:val="001D7862"/>
    <w:rsid w:val="00256E2B"/>
    <w:rsid w:val="004D7772"/>
    <w:rsid w:val="00582A1A"/>
    <w:rsid w:val="005E216A"/>
    <w:rsid w:val="006B789D"/>
    <w:rsid w:val="00850DE2"/>
    <w:rsid w:val="00A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F50FE-16E3-4B55-B963-23B73B6A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14F4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FF"/>
      <w:kern w:val="0"/>
      <w:sz w:val="20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7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2277-55C6-4794-BFAA-D86B9149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5</cp:revision>
  <cp:lastPrinted>2019-04-04T11:47:00Z</cp:lastPrinted>
  <dcterms:created xsi:type="dcterms:W3CDTF">2020-02-25T06:46:00Z</dcterms:created>
  <dcterms:modified xsi:type="dcterms:W3CDTF">2020-04-07T05:53:00Z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